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418C" w:rsidRPr="00BB537F" w:rsidRDefault="00BB537F" w:rsidP="0057418C">
      <w:pPr>
        <w:spacing w:line="480" w:lineRule="auto"/>
        <w:rPr>
          <w:rFonts w:ascii="宋体" w:hAnsi="宋体" w:cs="宋体" w:hint="eastAsia"/>
          <w:b/>
          <w:bCs/>
          <w:color w:val="000000"/>
          <w:spacing w:val="2"/>
          <w:sz w:val="36"/>
          <w:szCs w:val="36"/>
        </w:rPr>
      </w:pPr>
      <w:r w:rsidRPr="00BB537F">
        <w:rPr>
          <w:rFonts w:ascii="宋体" w:hAnsi="宋体" w:cs="宋体" w:hint="eastAsia"/>
          <w:b/>
          <w:bCs/>
          <w:color w:val="000000"/>
          <w:spacing w:val="2"/>
          <w:sz w:val="36"/>
          <w:szCs w:val="36"/>
        </w:rPr>
        <w:t>阿拉丁2015纽约</w:t>
      </w:r>
      <w:r w:rsidRPr="00BB537F">
        <w:rPr>
          <w:rFonts w:ascii="宋体" w:hAnsi="宋体" w:cs="宋体"/>
          <w:b/>
          <w:bCs/>
          <w:color w:val="000000"/>
          <w:spacing w:val="2"/>
          <w:sz w:val="36"/>
          <w:szCs w:val="36"/>
        </w:rPr>
        <w:t>观展团</w:t>
      </w:r>
      <w:r w:rsidR="0057418C" w:rsidRPr="00BB537F">
        <w:rPr>
          <w:rFonts w:ascii="宋体" w:hAnsi="宋体" w:cs="宋体" w:hint="eastAsia"/>
          <w:b/>
          <w:bCs/>
          <w:color w:val="000000"/>
          <w:spacing w:val="2"/>
          <w:sz w:val="36"/>
          <w:szCs w:val="36"/>
        </w:rPr>
        <w:t>报名</w:t>
      </w:r>
      <w:r w:rsidRPr="00BB537F">
        <w:rPr>
          <w:rFonts w:ascii="宋体" w:hAnsi="宋体" w:cs="宋体" w:hint="eastAsia"/>
          <w:b/>
          <w:bCs/>
          <w:color w:val="000000"/>
          <w:spacing w:val="2"/>
          <w:sz w:val="36"/>
          <w:szCs w:val="36"/>
        </w:rPr>
        <w:t>申请</w:t>
      </w:r>
      <w:r w:rsidRPr="00BB537F">
        <w:rPr>
          <w:rFonts w:ascii="宋体" w:hAnsi="宋体" w:cs="宋体"/>
          <w:b/>
          <w:bCs/>
          <w:color w:val="000000"/>
          <w:spacing w:val="2"/>
          <w:sz w:val="36"/>
          <w:szCs w:val="36"/>
        </w:rPr>
        <w:t>表</w:t>
      </w:r>
    </w:p>
    <w:p w:rsidR="0057418C" w:rsidRPr="00AD5C54" w:rsidRDefault="0057418C" w:rsidP="0057418C">
      <w:pPr>
        <w:widowControl/>
        <w:shd w:val="clear" w:color="auto" w:fill="FFFFFF"/>
        <w:spacing w:before="150" w:after="150" w:line="480" w:lineRule="auto"/>
        <w:jc w:val="left"/>
        <w:outlineLvl w:val="2"/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 w:rsidRPr="00AD5C54">
        <w:rPr>
          <w:rFonts w:ascii="Arial" w:hAnsi="Arial" w:cs="Arial"/>
          <w:b/>
          <w:bCs/>
          <w:color w:val="000000"/>
          <w:kern w:val="0"/>
          <w:sz w:val="24"/>
          <w:szCs w:val="24"/>
        </w:rPr>
        <w:t>报名说明：</w:t>
      </w:r>
    </w:p>
    <w:p w:rsidR="0057418C" w:rsidRPr="00AD5C54" w:rsidRDefault="0057418C" w:rsidP="0057418C">
      <w:pPr>
        <w:widowControl/>
        <w:shd w:val="clear" w:color="auto" w:fill="FFFFFF"/>
        <w:spacing w:line="360" w:lineRule="auto"/>
        <w:jc w:val="left"/>
        <w:rPr>
          <w:rFonts w:ascii="Arial" w:hAnsi="Arial" w:cs="Arial"/>
          <w:color w:val="666666"/>
          <w:kern w:val="0"/>
          <w:szCs w:val="21"/>
        </w:rPr>
      </w:pPr>
      <w:r w:rsidRPr="00AD5C54">
        <w:rPr>
          <w:rFonts w:ascii="Arial" w:hAnsi="Arial" w:cs="Arial" w:hint="eastAsia"/>
          <w:color w:val="666666"/>
          <w:kern w:val="0"/>
          <w:szCs w:val="21"/>
        </w:rPr>
        <w:t>本次观展团</w:t>
      </w:r>
      <w:r w:rsidRPr="00AD5C54">
        <w:rPr>
          <w:rFonts w:ascii="Arial" w:hAnsi="Arial" w:cs="Arial"/>
          <w:color w:val="666666"/>
          <w:kern w:val="0"/>
          <w:szCs w:val="21"/>
        </w:rPr>
        <w:t>报名</w:t>
      </w:r>
      <w:r w:rsidRPr="00AD5C54">
        <w:rPr>
          <w:rFonts w:ascii="Arial" w:hAnsi="Arial" w:cs="Arial" w:hint="eastAsia"/>
          <w:color w:val="666666"/>
          <w:kern w:val="0"/>
          <w:szCs w:val="21"/>
        </w:rPr>
        <w:t>截止时间为</w:t>
      </w:r>
      <w:r w:rsidRPr="00AD5C54">
        <w:rPr>
          <w:rFonts w:ascii="Arial" w:hAnsi="Arial" w:cs="Arial"/>
          <w:color w:val="666666"/>
          <w:kern w:val="0"/>
          <w:szCs w:val="21"/>
        </w:rPr>
        <w:t>20</w:t>
      </w:r>
      <w:r w:rsidRPr="00AD5C54">
        <w:rPr>
          <w:rFonts w:ascii="Arial" w:hAnsi="Arial" w:cs="Arial" w:hint="eastAsia"/>
          <w:color w:val="666666"/>
          <w:kern w:val="0"/>
          <w:szCs w:val="21"/>
        </w:rPr>
        <w:t>1</w:t>
      </w:r>
      <w:r>
        <w:rPr>
          <w:rFonts w:ascii="Arial" w:hAnsi="Arial" w:cs="Arial"/>
          <w:color w:val="666666"/>
          <w:kern w:val="0"/>
          <w:szCs w:val="21"/>
        </w:rPr>
        <w:t>5</w:t>
      </w:r>
      <w:r w:rsidRPr="00AD5C54">
        <w:rPr>
          <w:rFonts w:ascii="Arial" w:hAnsi="Arial" w:cs="Arial" w:hint="eastAsia"/>
          <w:color w:val="666666"/>
          <w:kern w:val="0"/>
          <w:szCs w:val="21"/>
        </w:rPr>
        <w:t>年</w:t>
      </w:r>
      <w:r>
        <w:rPr>
          <w:rFonts w:ascii="Arial" w:hAnsi="Arial" w:cs="Arial" w:hint="eastAsia"/>
          <w:color w:val="666666"/>
          <w:kern w:val="0"/>
          <w:szCs w:val="21"/>
        </w:rPr>
        <w:t>3</w:t>
      </w:r>
      <w:r w:rsidRPr="00AD5C54">
        <w:rPr>
          <w:rFonts w:ascii="Arial" w:hAnsi="Arial" w:cs="Arial" w:hint="eastAsia"/>
          <w:color w:val="666666"/>
          <w:kern w:val="0"/>
          <w:szCs w:val="21"/>
        </w:rPr>
        <w:t>月</w:t>
      </w:r>
      <w:r>
        <w:rPr>
          <w:rFonts w:ascii="Arial" w:hAnsi="Arial" w:cs="Arial" w:hint="eastAsia"/>
          <w:color w:val="666666"/>
          <w:kern w:val="0"/>
          <w:szCs w:val="21"/>
        </w:rPr>
        <w:t>27</w:t>
      </w:r>
      <w:r w:rsidRPr="00AD5C54">
        <w:rPr>
          <w:rFonts w:ascii="Arial" w:hAnsi="Arial" w:cs="Arial"/>
          <w:color w:val="666666"/>
          <w:kern w:val="0"/>
          <w:szCs w:val="21"/>
        </w:rPr>
        <w:t>日</w:t>
      </w:r>
      <w:r w:rsidR="00BB537F">
        <w:rPr>
          <w:rFonts w:ascii="Arial" w:hAnsi="Arial" w:cs="Arial" w:hint="eastAsia"/>
          <w:color w:val="666666"/>
          <w:kern w:val="0"/>
          <w:szCs w:val="21"/>
        </w:rPr>
        <w:t>；</w:t>
      </w:r>
    </w:p>
    <w:p w:rsidR="00BB537F" w:rsidRDefault="0057418C" w:rsidP="00BB537F">
      <w:pPr>
        <w:widowControl/>
        <w:shd w:val="clear" w:color="auto" w:fill="FFFFFF"/>
        <w:spacing w:line="360" w:lineRule="auto"/>
        <w:jc w:val="left"/>
        <w:rPr>
          <w:rFonts w:ascii="Arial" w:hAnsi="Arial" w:cs="Arial"/>
          <w:color w:val="666666"/>
          <w:kern w:val="0"/>
          <w:szCs w:val="21"/>
        </w:rPr>
      </w:pPr>
      <w:r w:rsidRPr="00AD5C54">
        <w:rPr>
          <w:rFonts w:ascii="Arial" w:hAnsi="Arial" w:cs="Arial"/>
          <w:color w:val="666666"/>
          <w:kern w:val="0"/>
          <w:szCs w:val="21"/>
        </w:rPr>
        <w:t>请您根据表格，务必</w:t>
      </w:r>
      <w:proofErr w:type="gramStart"/>
      <w:r w:rsidRPr="00AD5C54">
        <w:rPr>
          <w:rFonts w:ascii="Arial" w:hAnsi="Arial" w:cs="Arial"/>
          <w:color w:val="666666"/>
          <w:kern w:val="0"/>
          <w:szCs w:val="21"/>
        </w:rPr>
        <w:t>填入您</w:t>
      </w:r>
      <w:proofErr w:type="gramEnd"/>
      <w:r w:rsidRPr="00AD5C54">
        <w:rPr>
          <w:rFonts w:ascii="Arial" w:hAnsi="Arial" w:cs="Arial"/>
          <w:color w:val="666666"/>
          <w:kern w:val="0"/>
          <w:szCs w:val="21"/>
        </w:rPr>
        <w:t>真实有效的信息，便于报名审核和确认</w:t>
      </w:r>
      <w:r w:rsidR="00BB537F">
        <w:rPr>
          <w:rFonts w:ascii="Arial" w:hAnsi="Arial" w:cs="Arial" w:hint="eastAsia"/>
          <w:color w:val="666666"/>
          <w:kern w:val="0"/>
          <w:szCs w:val="21"/>
        </w:rPr>
        <w:t>；</w:t>
      </w:r>
    </w:p>
    <w:p w:rsidR="0057418C" w:rsidRPr="00BB537F" w:rsidRDefault="00BB537F" w:rsidP="00BB537F">
      <w:pPr>
        <w:widowControl/>
        <w:shd w:val="clear" w:color="auto" w:fill="FFFFFF"/>
        <w:spacing w:line="360" w:lineRule="auto"/>
        <w:jc w:val="left"/>
        <w:rPr>
          <w:rFonts w:ascii="Arial" w:hAnsi="Arial" w:cs="Arial" w:hint="eastAsia"/>
          <w:color w:val="E36C0A" w:themeColor="accent6" w:themeShade="BF"/>
          <w:kern w:val="0"/>
          <w:szCs w:val="21"/>
        </w:rPr>
      </w:pPr>
      <w:r>
        <w:rPr>
          <w:rFonts w:ascii="Arial" w:hAnsi="Arial" w:cs="Arial"/>
          <w:color w:val="666666"/>
          <w:kern w:val="0"/>
          <w:szCs w:val="21"/>
        </w:rPr>
        <w:t>填写完毕后</w:t>
      </w:r>
      <w:r>
        <w:rPr>
          <w:rFonts w:ascii="Arial" w:hAnsi="Arial" w:cs="Arial" w:hint="eastAsia"/>
          <w:color w:val="666666"/>
          <w:kern w:val="0"/>
          <w:szCs w:val="21"/>
        </w:rPr>
        <w:t>，</w:t>
      </w:r>
      <w:r>
        <w:rPr>
          <w:rFonts w:ascii="Arial" w:hAnsi="Arial" w:cs="Arial"/>
          <w:color w:val="666666"/>
          <w:kern w:val="0"/>
          <w:szCs w:val="21"/>
        </w:rPr>
        <w:t>请将本文档以附件的形式发送至邮</w:t>
      </w:r>
      <w:r>
        <w:rPr>
          <w:rFonts w:ascii="Arial" w:hAnsi="Arial" w:cs="Arial" w:hint="eastAsia"/>
          <w:color w:val="666666"/>
          <w:kern w:val="0"/>
          <w:szCs w:val="21"/>
        </w:rPr>
        <w:t>箱</w:t>
      </w:r>
      <w:r>
        <w:rPr>
          <w:rFonts w:ascii="Arial" w:hAnsi="Arial" w:cs="Arial"/>
          <w:color w:val="666666"/>
          <w:kern w:val="0"/>
          <w:szCs w:val="21"/>
        </w:rPr>
        <w:t>：</w:t>
      </w:r>
      <w:hyperlink r:id="rId7" w:history="1">
        <w:r w:rsidRPr="00F832E4">
          <w:rPr>
            <w:rStyle w:val="a6"/>
            <w:rFonts w:ascii="Arial" w:hAnsi="Arial" w:cs="Arial" w:hint="eastAsia"/>
            <w:kern w:val="0"/>
            <w:szCs w:val="21"/>
          </w:rPr>
          <w:t>info@lightstrade.com</w:t>
        </w:r>
      </w:hyperlink>
      <w:r>
        <w:rPr>
          <w:rFonts w:ascii="Arial" w:hAnsi="Arial" w:cs="Arial"/>
          <w:color w:val="E36C0A" w:themeColor="accent6" w:themeShade="BF"/>
          <w:kern w:val="0"/>
          <w:szCs w:val="21"/>
        </w:rPr>
        <w:t xml:space="preserve"> </w:t>
      </w:r>
      <w:r w:rsidRPr="00BB537F">
        <w:rPr>
          <w:rFonts w:ascii="Arial" w:hAnsi="Arial" w:cs="Arial" w:hint="eastAsia"/>
          <w:kern w:val="0"/>
          <w:szCs w:val="21"/>
        </w:rPr>
        <w:t>；</w:t>
      </w:r>
    </w:p>
    <w:p w:rsidR="0057418C" w:rsidRPr="00AD5C54" w:rsidRDefault="0057418C" w:rsidP="0057418C">
      <w:pPr>
        <w:widowControl/>
        <w:shd w:val="clear" w:color="auto" w:fill="FFFFFF"/>
        <w:spacing w:line="360" w:lineRule="auto"/>
        <w:jc w:val="left"/>
        <w:rPr>
          <w:rFonts w:ascii="Arial" w:hAnsi="Arial" w:cs="Arial"/>
          <w:color w:val="666666"/>
          <w:kern w:val="0"/>
          <w:szCs w:val="21"/>
        </w:rPr>
      </w:pPr>
      <w:r w:rsidRPr="00AD5C54">
        <w:rPr>
          <w:rFonts w:ascii="Arial" w:hAnsi="Arial" w:cs="Arial"/>
          <w:color w:val="666666"/>
          <w:kern w:val="0"/>
          <w:szCs w:val="21"/>
        </w:rPr>
        <w:t>报名实行</w:t>
      </w:r>
      <w:r w:rsidRPr="00BB537F">
        <w:rPr>
          <w:rFonts w:ascii="Arial" w:hAnsi="Arial" w:cs="Arial"/>
          <w:color w:val="666666"/>
          <w:kern w:val="0"/>
          <w:szCs w:val="21"/>
        </w:rPr>
        <w:t>预登记审核制度</w:t>
      </w:r>
      <w:r w:rsidRPr="00AD5C54">
        <w:rPr>
          <w:rFonts w:ascii="Arial" w:hAnsi="Arial" w:cs="Arial"/>
          <w:color w:val="666666"/>
          <w:kern w:val="0"/>
          <w:szCs w:val="21"/>
        </w:rPr>
        <w:t>，审核通过后，我们会以电话、邮件、短信与您进行报名确认</w:t>
      </w:r>
      <w:r w:rsidR="00BB537F">
        <w:rPr>
          <w:rFonts w:ascii="Arial" w:hAnsi="Arial" w:cs="Arial" w:hint="eastAsia"/>
          <w:color w:val="666666"/>
          <w:kern w:val="0"/>
          <w:szCs w:val="21"/>
        </w:rPr>
        <w:t>。</w:t>
      </w:r>
    </w:p>
    <w:p w:rsidR="0057418C" w:rsidRDefault="0057418C" w:rsidP="0057418C"/>
    <w:p w:rsidR="00BB537F" w:rsidRDefault="00BB537F" w:rsidP="0057418C">
      <w:pPr>
        <w:rPr>
          <w:rFonts w:hint="eastAsia"/>
        </w:rPr>
      </w:pPr>
    </w:p>
    <w:p w:rsidR="00BB537F" w:rsidRPr="00AD5C54" w:rsidRDefault="00BB537F" w:rsidP="0057418C">
      <w:pPr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>电邮</w:t>
      </w:r>
      <w:r w:rsidR="0057418C" w:rsidRPr="00AD5C54">
        <w:rPr>
          <w:rFonts w:ascii="Arial" w:hAnsi="Arial" w:cs="Arial"/>
          <w:b/>
          <w:bCs/>
          <w:color w:val="000000"/>
          <w:kern w:val="0"/>
          <w:sz w:val="24"/>
          <w:szCs w:val="24"/>
        </w:rPr>
        <w:t>报名：</w:t>
      </w:r>
    </w:p>
    <w:p w:rsidR="0057418C" w:rsidRPr="00D80350" w:rsidRDefault="0057418C" w:rsidP="0057418C">
      <w:pPr>
        <w:tabs>
          <w:tab w:val="left" w:pos="7979"/>
        </w:tabs>
        <w:spacing w:line="480" w:lineRule="auto"/>
        <w:rPr>
          <w:rFonts w:ascii="Arial" w:hAnsi="Arial" w:cs="Arial"/>
          <w:color w:val="666666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*</w:t>
      </w:r>
      <w:r>
        <w:rPr>
          <w:rFonts w:ascii="Arial" w:hAnsi="Arial" w:cs="Arial"/>
          <w:color w:val="666666"/>
          <w:szCs w:val="21"/>
          <w:shd w:val="clear" w:color="auto" w:fill="FFFFFF"/>
        </w:rPr>
        <w:t>姓名</w:t>
      </w:r>
      <w:r>
        <w:rPr>
          <w:rFonts w:ascii="Arial" w:hAnsi="Arial" w:cs="Arial" w:hint="eastAsia"/>
          <w:color w:val="666666"/>
          <w:szCs w:val="21"/>
          <w:shd w:val="clear" w:color="auto" w:fill="FFFFFF"/>
        </w:rPr>
        <w:t>：</w:t>
      </w:r>
      <w:r>
        <w:rPr>
          <w:rFonts w:ascii="Arial" w:hAnsi="Arial" w:cs="Arial" w:hint="eastAsia"/>
          <w:color w:val="666666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Cs w:val="21"/>
          <w:u w:val="single"/>
          <w:shd w:val="clear" w:color="auto" w:fill="FFFFFF"/>
        </w:rPr>
        <w:t xml:space="preserve">                                                                             </w:t>
      </w:r>
    </w:p>
    <w:p w:rsidR="0057418C" w:rsidRDefault="0057418C" w:rsidP="0057418C">
      <w:pPr>
        <w:tabs>
          <w:tab w:val="left" w:pos="7979"/>
        </w:tabs>
        <w:spacing w:line="480" w:lineRule="auto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*</w:t>
      </w:r>
      <w:r>
        <w:rPr>
          <w:rFonts w:ascii="Arial" w:hAnsi="Arial" w:cs="Arial"/>
          <w:color w:val="666666"/>
          <w:szCs w:val="21"/>
          <w:shd w:val="clear" w:color="auto" w:fill="FFFFFF"/>
        </w:rPr>
        <w:t>单位全称：</w:t>
      </w:r>
      <w:r w:rsidRPr="00D80350">
        <w:rPr>
          <w:rFonts w:ascii="Arial" w:hAnsi="Arial" w:cs="Arial" w:hint="eastAsia"/>
          <w:color w:val="666666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Cs w:val="21"/>
          <w:u w:val="single"/>
          <w:shd w:val="clear" w:color="auto" w:fill="FFFFFF"/>
        </w:rPr>
        <w:t xml:space="preserve">                                                                        </w:t>
      </w:r>
      <w:r w:rsidRPr="00D80350">
        <w:rPr>
          <w:rFonts w:ascii="Arial" w:hAnsi="Arial" w:cs="Arial" w:hint="eastAsia"/>
          <w:color w:val="666666"/>
          <w:szCs w:val="21"/>
          <w:u w:val="single"/>
          <w:shd w:val="clear" w:color="auto" w:fill="FFFFFF"/>
        </w:rPr>
        <w:t xml:space="preserve"> </w:t>
      </w:r>
      <w:r w:rsidRPr="00D80350">
        <w:rPr>
          <w:rFonts w:ascii="Arial" w:hAnsi="Arial" w:cs="Arial" w:hint="eastAsia"/>
          <w:szCs w:val="21"/>
        </w:rPr>
        <w:t xml:space="preserve"> </w:t>
      </w:r>
    </w:p>
    <w:p w:rsidR="0057418C" w:rsidRDefault="0057418C" w:rsidP="0057418C">
      <w:pPr>
        <w:tabs>
          <w:tab w:val="left" w:pos="7979"/>
        </w:tabs>
        <w:spacing w:line="480" w:lineRule="auto"/>
        <w:rPr>
          <w:rFonts w:ascii="Arial" w:hAnsi="Arial" w:cs="Arial"/>
          <w:szCs w:val="21"/>
        </w:rPr>
      </w:pP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*</w:t>
      </w:r>
      <w:r>
        <w:rPr>
          <w:rFonts w:ascii="Arial" w:hAnsi="Arial" w:cs="Arial"/>
          <w:color w:val="666666"/>
          <w:szCs w:val="21"/>
          <w:shd w:val="clear" w:color="auto" w:fill="FFFFFF"/>
        </w:rPr>
        <w:t>职位</w:t>
      </w:r>
      <w:r>
        <w:rPr>
          <w:rFonts w:ascii="Arial" w:hAnsi="Arial" w:cs="Arial" w:hint="eastAsia"/>
          <w:color w:val="666666"/>
          <w:szCs w:val="21"/>
          <w:shd w:val="clear" w:color="auto" w:fill="FFFFFF"/>
        </w:rPr>
        <w:t>：</w:t>
      </w:r>
      <w:r w:rsidRPr="00D80350">
        <w:rPr>
          <w:rFonts w:ascii="Arial" w:hAnsi="Arial" w:cs="Arial" w:hint="eastAsia"/>
          <w:color w:val="666666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Cs w:val="21"/>
          <w:u w:val="single"/>
          <w:shd w:val="clear" w:color="auto" w:fill="FFFFFF"/>
        </w:rPr>
        <w:t xml:space="preserve">                                                                             </w:t>
      </w:r>
      <w:r w:rsidRPr="00D80350">
        <w:rPr>
          <w:rFonts w:ascii="Arial" w:hAnsi="Arial" w:cs="Arial" w:hint="eastAsia"/>
          <w:szCs w:val="21"/>
        </w:rPr>
        <w:t xml:space="preserve"> </w:t>
      </w:r>
    </w:p>
    <w:p w:rsidR="0057418C" w:rsidRDefault="0057418C" w:rsidP="0057418C">
      <w:pPr>
        <w:tabs>
          <w:tab w:val="left" w:pos="7979"/>
        </w:tabs>
        <w:spacing w:line="480" w:lineRule="auto"/>
        <w:ind w:firstLineChars="50" w:firstLine="105"/>
        <w:rPr>
          <w:rFonts w:ascii="Arial" w:hAnsi="Arial" w:cs="Arial"/>
          <w:szCs w:val="21"/>
        </w:rPr>
      </w:pPr>
      <w:r>
        <w:rPr>
          <w:rFonts w:ascii="Arial" w:hAnsi="Arial" w:cs="Arial" w:hint="eastAsia"/>
          <w:color w:val="666666"/>
          <w:szCs w:val="21"/>
          <w:shd w:val="clear" w:color="auto" w:fill="FFFFFF"/>
        </w:rPr>
        <w:t>单位电话：</w:t>
      </w:r>
      <w:r w:rsidRPr="00FC4759">
        <w:rPr>
          <w:rFonts w:ascii="Arial" w:hAnsi="Arial" w:cs="Arial" w:hint="eastAsia"/>
          <w:color w:val="666666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/>
          <w:color w:val="666666"/>
          <w:szCs w:val="21"/>
          <w:u w:val="single"/>
          <w:shd w:val="clear" w:color="auto" w:fill="FFFFFF"/>
        </w:rPr>
        <w:t xml:space="preserve">                                                                        </w:t>
      </w:r>
      <w:r w:rsidRPr="00FC4759">
        <w:rPr>
          <w:rFonts w:ascii="Arial" w:hAnsi="Arial" w:cs="Arial" w:hint="eastAsia"/>
          <w:color w:val="666666"/>
          <w:szCs w:val="21"/>
          <w:u w:val="single"/>
          <w:shd w:val="clear" w:color="auto" w:fill="FFFFFF"/>
        </w:rPr>
        <w:t xml:space="preserve"> </w:t>
      </w:r>
      <w:r>
        <w:rPr>
          <w:rFonts w:ascii="Arial" w:hAnsi="Arial" w:cs="Arial" w:hint="eastAsia"/>
          <w:szCs w:val="21"/>
        </w:rPr>
        <w:t xml:space="preserve"> </w:t>
      </w:r>
    </w:p>
    <w:p w:rsidR="0057418C" w:rsidRDefault="0057418C" w:rsidP="0057418C">
      <w:pPr>
        <w:tabs>
          <w:tab w:val="left" w:pos="7979"/>
        </w:tabs>
        <w:spacing w:line="480" w:lineRule="auto"/>
        <w:rPr>
          <w:rFonts w:ascii="Arial" w:hAnsi="Arial" w:cs="Arial"/>
          <w:color w:val="666666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*</w:t>
      </w:r>
      <w:r>
        <w:rPr>
          <w:rFonts w:ascii="Arial" w:hAnsi="Arial" w:cs="Arial"/>
          <w:color w:val="666666"/>
          <w:szCs w:val="21"/>
          <w:shd w:val="clear" w:color="auto" w:fill="FFFFFF"/>
        </w:rPr>
        <w:t>手机</w:t>
      </w:r>
      <w:r>
        <w:rPr>
          <w:rFonts w:ascii="Arial" w:hAnsi="Arial" w:cs="Arial" w:hint="eastAsia"/>
          <w:color w:val="666666"/>
          <w:szCs w:val="21"/>
          <w:shd w:val="clear" w:color="auto" w:fill="FFFFFF"/>
        </w:rPr>
        <w:t>：</w:t>
      </w:r>
      <w:r w:rsidRPr="00FC4759">
        <w:rPr>
          <w:rFonts w:ascii="Arial" w:hAnsi="Arial" w:cs="Arial" w:hint="eastAsia"/>
          <w:color w:val="666666"/>
          <w:szCs w:val="21"/>
          <w:u w:val="single"/>
          <w:shd w:val="clear" w:color="auto" w:fill="FFFFFF"/>
        </w:rPr>
        <w:t xml:space="preserve">        </w:t>
      </w:r>
      <w:r>
        <w:rPr>
          <w:rFonts w:ascii="Arial" w:hAnsi="Arial" w:cs="Arial"/>
          <w:color w:val="666666"/>
          <w:szCs w:val="21"/>
          <w:u w:val="single"/>
          <w:shd w:val="clear" w:color="auto" w:fill="FFFFFF"/>
        </w:rPr>
        <w:t xml:space="preserve">                                                    </w:t>
      </w:r>
      <w:r w:rsidRPr="00FC4759">
        <w:rPr>
          <w:rFonts w:ascii="Arial" w:hAnsi="Arial" w:cs="Arial" w:hint="eastAsia"/>
          <w:color w:val="666666"/>
          <w:szCs w:val="21"/>
          <w:u w:val="single"/>
          <w:shd w:val="clear" w:color="auto" w:fill="FFFFFF"/>
        </w:rPr>
        <w:t xml:space="preserve">  </w:t>
      </w:r>
      <w:r>
        <w:rPr>
          <w:rFonts w:ascii="Arial" w:hAnsi="Arial" w:cs="Arial"/>
          <w:color w:val="666666"/>
          <w:szCs w:val="21"/>
          <w:u w:val="single"/>
          <w:shd w:val="clear" w:color="auto" w:fill="FFFFFF"/>
        </w:rPr>
        <w:t xml:space="preserve">              </w:t>
      </w:r>
      <w:r w:rsidRPr="00FC4759">
        <w:rPr>
          <w:rFonts w:ascii="Arial" w:hAnsi="Arial" w:cs="Arial" w:hint="eastAsia"/>
          <w:color w:val="666666"/>
          <w:szCs w:val="21"/>
          <w:u w:val="single"/>
          <w:shd w:val="clear" w:color="auto" w:fill="FFFFFF"/>
        </w:rPr>
        <w:t xml:space="preserve">   </w:t>
      </w:r>
    </w:p>
    <w:p w:rsidR="0057418C" w:rsidRDefault="0057418C" w:rsidP="0057418C">
      <w:pPr>
        <w:tabs>
          <w:tab w:val="left" w:pos="7979"/>
        </w:tabs>
        <w:spacing w:line="480" w:lineRule="auto"/>
        <w:rPr>
          <w:rFonts w:ascii="Arial" w:hAnsi="Arial" w:cs="Arial"/>
          <w:color w:val="666666"/>
          <w:szCs w:val="21"/>
          <w:u w:val="single"/>
          <w:shd w:val="clear" w:color="auto" w:fill="FFFFFF"/>
        </w:rPr>
      </w:pPr>
      <w:r>
        <w:rPr>
          <w:rFonts w:ascii="Arial" w:hAnsi="Arial" w:cs="Arial"/>
          <w:b/>
          <w:bCs/>
          <w:color w:val="FF0000"/>
          <w:szCs w:val="21"/>
          <w:shd w:val="clear" w:color="auto" w:fill="FFFFFF"/>
        </w:rPr>
        <w:t>*</w:t>
      </w:r>
      <w:r>
        <w:rPr>
          <w:rStyle w:val="apple-converted-space"/>
          <w:rFonts w:ascii="Arial" w:hAnsi="Arial" w:cs="Arial"/>
          <w:color w:val="666666"/>
          <w:szCs w:val="21"/>
          <w:shd w:val="clear" w:color="auto" w:fill="FFFFFF"/>
        </w:rPr>
        <w:t> </w:t>
      </w:r>
      <w:r>
        <w:rPr>
          <w:rFonts w:ascii="Arial" w:hAnsi="Arial" w:cs="Arial"/>
          <w:color w:val="666666"/>
          <w:szCs w:val="21"/>
          <w:shd w:val="clear" w:color="auto" w:fill="FFFFFF"/>
        </w:rPr>
        <w:t>E-mail</w:t>
      </w:r>
      <w:r>
        <w:rPr>
          <w:rFonts w:ascii="Arial" w:hAnsi="Arial" w:cs="Arial" w:hint="eastAsia"/>
          <w:color w:val="666666"/>
          <w:szCs w:val="21"/>
          <w:shd w:val="clear" w:color="auto" w:fill="FFFFFF"/>
        </w:rPr>
        <w:t>：</w:t>
      </w:r>
      <w:r w:rsidRPr="00FC4759">
        <w:rPr>
          <w:rFonts w:ascii="Arial" w:hAnsi="Arial" w:cs="Arial" w:hint="eastAsia"/>
          <w:color w:val="666666"/>
          <w:szCs w:val="21"/>
          <w:u w:val="single"/>
          <w:shd w:val="clear" w:color="auto" w:fill="FFFFFF"/>
        </w:rPr>
        <w:t xml:space="preserve">          </w:t>
      </w:r>
      <w:r>
        <w:rPr>
          <w:rFonts w:ascii="Arial" w:hAnsi="Arial" w:cs="Arial"/>
          <w:color w:val="666666"/>
          <w:szCs w:val="21"/>
          <w:u w:val="single"/>
          <w:shd w:val="clear" w:color="auto" w:fill="FFFFFF"/>
        </w:rPr>
        <w:t xml:space="preserve">                                                              </w:t>
      </w:r>
      <w:r w:rsidRPr="00FC4759">
        <w:rPr>
          <w:rFonts w:ascii="Arial" w:hAnsi="Arial" w:cs="Arial" w:hint="eastAsia"/>
          <w:color w:val="666666"/>
          <w:szCs w:val="21"/>
          <w:u w:val="single"/>
          <w:shd w:val="clear" w:color="auto" w:fill="FFFFFF"/>
        </w:rPr>
        <w:t xml:space="preserve">     </w:t>
      </w:r>
    </w:p>
    <w:p w:rsidR="0057418C" w:rsidRDefault="0057418C" w:rsidP="0057418C">
      <w:pPr>
        <w:tabs>
          <w:tab w:val="left" w:pos="7979"/>
        </w:tabs>
        <w:spacing w:line="480" w:lineRule="auto"/>
        <w:ind w:firstLineChars="50" w:firstLine="105"/>
        <w:rPr>
          <w:rFonts w:ascii="Arial" w:hAnsi="Arial" w:cs="Arial"/>
          <w:color w:val="666666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666666"/>
          <w:szCs w:val="21"/>
          <w:shd w:val="clear" w:color="auto" w:fill="FFFFFF"/>
        </w:rPr>
        <w:t>单位地址</w:t>
      </w:r>
      <w:r>
        <w:rPr>
          <w:rFonts w:ascii="Arial" w:hAnsi="Arial" w:cs="Arial" w:hint="eastAsia"/>
          <w:color w:val="666666"/>
          <w:szCs w:val="21"/>
          <w:shd w:val="clear" w:color="auto" w:fill="FFFFFF"/>
        </w:rPr>
        <w:t>：</w:t>
      </w:r>
      <w:r w:rsidRPr="00FC4759">
        <w:rPr>
          <w:rFonts w:ascii="Arial" w:hAnsi="Arial" w:cs="Arial" w:hint="eastAsia"/>
          <w:color w:val="666666"/>
          <w:szCs w:val="21"/>
          <w:u w:val="single"/>
          <w:shd w:val="clear" w:color="auto" w:fill="FFFFFF"/>
        </w:rPr>
        <w:t xml:space="preserve">                                                                           </w:t>
      </w:r>
    </w:p>
    <w:p w:rsidR="0057418C" w:rsidRDefault="0057418C" w:rsidP="0057418C">
      <w:pPr>
        <w:tabs>
          <w:tab w:val="left" w:pos="7979"/>
        </w:tabs>
        <w:spacing w:line="480" w:lineRule="auto"/>
        <w:ind w:firstLineChars="50" w:firstLine="105"/>
        <w:rPr>
          <w:rFonts w:ascii="Arial" w:hAnsi="Arial" w:cs="Arial"/>
          <w:color w:val="666666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666666"/>
          <w:szCs w:val="21"/>
          <w:shd w:val="clear" w:color="auto" w:fill="FFFFFF"/>
        </w:rPr>
        <w:t>邮编</w:t>
      </w:r>
      <w:r>
        <w:rPr>
          <w:rFonts w:ascii="Arial" w:hAnsi="Arial" w:cs="Arial" w:hint="eastAsia"/>
          <w:color w:val="666666"/>
          <w:szCs w:val="21"/>
          <w:shd w:val="clear" w:color="auto" w:fill="FFFFFF"/>
        </w:rPr>
        <w:t>：</w:t>
      </w:r>
      <w:r w:rsidRPr="00FC4759">
        <w:rPr>
          <w:rFonts w:ascii="Arial" w:hAnsi="Arial" w:cs="Arial" w:hint="eastAsia"/>
          <w:color w:val="666666"/>
          <w:szCs w:val="21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57418C" w:rsidRDefault="0057418C" w:rsidP="0057418C">
      <w:pPr>
        <w:tabs>
          <w:tab w:val="left" w:pos="7979"/>
        </w:tabs>
        <w:spacing w:line="480" w:lineRule="auto"/>
        <w:ind w:firstLineChars="50" w:firstLine="105"/>
        <w:rPr>
          <w:rFonts w:ascii="Arial" w:hAnsi="Arial" w:cs="Arial"/>
          <w:color w:val="666666"/>
          <w:szCs w:val="21"/>
          <w:u w:val="single"/>
          <w:shd w:val="clear" w:color="auto" w:fill="FFFFFF"/>
        </w:rPr>
      </w:pPr>
      <w:r>
        <w:rPr>
          <w:rFonts w:ascii="Arial" w:hAnsi="Arial" w:cs="Arial" w:hint="eastAsia"/>
          <w:color w:val="666666"/>
          <w:szCs w:val="21"/>
          <w:shd w:val="clear" w:color="auto" w:fill="FFFFFF"/>
        </w:rPr>
        <w:t>QQ</w:t>
      </w:r>
      <w:r>
        <w:rPr>
          <w:rFonts w:ascii="Arial" w:hAnsi="Arial" w:cs="Arial"/>
          <w:color w:val="666666"/>
          <w:szCs w:val="21"/>
          <w:shd w:val="clear" w:color="auto" w:fill="FFFFFF"/>
        </w:rPr>
        <w:t>：</w:t>
      </w:r>
      <w:r w:rsidRPr="00FC4759">
        <w:rPr>
          <w:rFonts w:ascii="Arial" w:hAnsi="Arial" w:cs="Arial" w:hint="eastAsia"/>
          <w:color w:val="666666"/>
          <w:szCs w:val="21"/>
          <w:u w:val="single"/>
          <w:shd w:val="clear" w:color="auto" w:fill="FFFFFF"/>
        </w:rPr>
        <w:t xml:space="preserve">                                                                                 </w:t>
      </w:r>
    </w:p>
    <w:p w:rsidR="0057418C" w:rsidRDefault="0057418C" w:rsidP="0057418C">
      <w:pPr>
        <w:tabs>
          <w:tab w:val="left" w:pos="7979"/>
        </w:tabs>
        <w:spacing w:line="480" w:lineRule="auto"/>
        <w:ind w:firstLineChars="50" w:firstLine="105"/>
        <w:rPr>
          <w:rFonts w:ascii="Arial" w:hAnsi="Arial" w:cs="Arial"/>
          <w:color w:val="666666"/>
          <w:szCs w:val="21"/>
          <w:u w:val="single"/>
          <w:shd w:val="clear" w:color="auto" w:fill="FFFFFF"/>
        </w:rPr>
      </w:pPr>
      <w:r>
        <w:rPr>
          <w:rFonts w:ascii="Arial" w:hAnsi="Arial" w:cs="Arial"/>
          <w:color w:val="666666"/>
          <w:szCs w:val="21"/>
          <w:shd w:val="clear" w:color="auto" w:fill="FFFFFF"/>
        </w:rPr>
        <w:t>其他</w:t>
      </w:r>
      <w:r>
        <w:rPr>
          <w:rFonts w:ascii="Arial" w:hAnsi="Arial" w:cs="Arial" w:hint="eastAsia"/>
          <w:color w:val="666666"/>
          <w:szCs w:val="21"/>
          <w:shd w:val="clear" w:color="auto" w:fill="FFFFFF"/>
        </w:rPr>
        <w:t>：</w:t>
      </w:r>
      <w:r w:rsidRPr="00FC4759">
        <w:rPr>
          <w:rFonts w:ascii="Arial" w:hAnsi="Arial" w:cs="Arial" w:hint="eastAsia"/>
          <w:color w:val="666666"/>
          <w:szCs w:val="21"/>
          <w:u w:val="single"/>
          <w:shd w:val="clear" w:color="auto" w:fill="FFFFFF"/>
        </w:rPr>
        <w:t xml:space="preserve">                                                                                </w:t>
      </w:r>
    </w:p>
    <w:p w:rsidR="0057418C" w:rsidRDefault="0057418C" w:rsidP="0057418C">
      <w:pPr>
        <w:tabs>
          <w:tab w:val="left" w:pos="7979"/>
        </w:tabs>
        <w:spacing w:line="480" w:lineRule="auto"/>
        <w:ind w:firstLineChars="50" w:firstLine="105"/>
        <w:rPr>
          <w:rFonts w:ascii="Arial" w:hAnsi="Arial" w:cs="Arial"/>
          <w:color w:val="666666"/>
          <w:szCs w:val="21"/>
          <w:u w:val="single"/>
          <w:shd w:val="clear" w:color="auto" w:fill="FFFFFF"/>
        </w:rPr>
      </w:pPr>
    </w:p>
    <w:p w:rsidR="0057418C" w:rsidRPr="00AD5C54" w:rsidRDefault="00527F83" w:rsidP="0057418C">
      <w:pPr>
        <w:rPr>
          <w:rFonts w:ascii="Arial" w:hAnsi="Arial" w:cs="Arial"/>
          <w:b/>
          <w:bCs/>
          <w:color w:val="000000"/>
          <w:kern w:val="0"/>
          <w:sz w:val="24"/>
          <w:szCs w:val="24"/>
        </w:rPr>
      </w:pPr>
      <w:r>
        <w:rPr>
          <w:rFonts w:ascii="Arial" w:hAnsi="Arial" w:cs="Arial" w:hint="eastAsia"/>
          <w:b/>
          <w:bCs/>
          <w:color w:val="000000"/>
          <w:kern w:val="0"/>
          <w:sz w:val="24"/>
          <w:szCs w:val="24"/>
        </w:rPr>
        <w:t>电话</w:t>
      </w:r>
      <w:r w:rsidR="0057418C" w:rsidRPr="00AD5C54">
        <w:rPr>
          <w:rFonts w:ascii="Arial" w:hAnsi="Arial" w:cs="Arial"/>
          <w:b/>
          <w:bCs/>
          <w:color w:val="000000"/>
          <w:kern w:val="0"/>
          <w:sz w:val="24"/>
          <w:szCs w:val="24"/>
        </w:rPr>
        <w:t>报名：</w:t>
      </w:r>
    </w:p>
    <w:p w:rsidR="0057418C" w:rsidRDefault="0057418C" w:rsidP="0057418C">
      <w:pPr>
        <w:jc w:val="left"/>
      </w:pPr>
      <w:bookmarkStart w:id="0" w:name="_GoBack"/>
      <w:bookmarkEnd w:id="0"/>
    </w:p>
    <w:p w:rsidR="0057418C" w:rsidRDefault="0057418C" w:rsidP="0057418C">
      <w:pPr>
        <w:jc w:val="left"/>
      </w:pPr>
      <w:r>
        <w:rPr>
          <w:rFonts w:hint="eastAsia"/>
        </w:rPr>
        <w:t>联系人</w:t>
      </w:r>
      <w:r>
        <w:t>：</w:t>
      </w:r>
      <w:r w:rsidR="005B5DB6">
        <w:t>陈旖旎</w:t>
      </w:r>
      <w:r w:rsidR="005B5DB6">
        <w:rPr>
          <w:rFonts w:hint="eastAsia"/>
        </w:rPr>
        <w:t xml:space="preserve"> /</w:t>
      </w:r>
      <w:r w:rsidR="005B5DB6">
        <w:t xml:space="preserve"> </w:t>
      </w:r>
      <w:r>
        <w:rPr>
          <w:rFonts w:hint="eastAsia"/>
        </w:rPr>
        <w:t>王盛毅</w:t>
      </w:r>
      <w:r>
        <w:t xml:space="preserve"> </w:t>
      </w:r>
    </w:p>
    <w:p w:rsidR="0057418C" w:rsidRDefault="0057418C" w:rsidP="0057418C">
      <w:pPr>
        <w:jc w:val="left"/>
      </w:pPr>
      <w:r>
        <w:rPr>
          <w:rFonts w:hint="eastAsia"/>
        </w:rPr>
        <w:t>手机</w:t>
      </w:r>
      <w:r>
        <w:t>：</w:t>
      </w:r>
      <w:r>
        <w:rPr>
          <w:rFonts w:hint="eastAsia"/>
        </w:rPr>
        <w:t>158</w:t>
      </w:r>
      <w:r w:rsidR="005B5DB6">
        <w:t xml:space="preserve"> </w:t>
      </w:r>
      <w:r>
        <w:rPr>
          <w:rFonts w:hint="eastAsia"/>
        </w:rPr>
        <w:t>7652</w:t>
      </w:r>
      <w:r w:rsidR="005B5DB6">
        <w:t xml:space="preserve"> </w:t>
      </w:r>
      <w:r>
        <w:rPr>
          <w:rFonts w:hint="eastAsia"/>
        </w:rPr>
        <w:t>0570</w:t>
      </w:r>
      <w:r w:rsidR="005B5DB6">
        <w:t xml:space="preserve"> / </w:t>
      </w:r>
      <w:r w:rsidR="005B5DB6">
        <w:rPr>
          <w:rFonts w:hint="eastAsia"/>
        </w:rPr>
        <w:t>138</w:t>
      </w:r>
      <w:r w:rsidR="005B5DB6">
        <w:t xml:space="preserve"> </w:t>
      </w:r>
      <w:r w:rsidR="005B5DB6">
        <w:rPr>
          <w:rFonts w:hint="eastAsia"/>
        </w:rPr>
        <w:t>2448</w:t>
      </w:r>
      <w:r w:rsidR="005B5DB6">
        <w:t xml:space="preserve"> </w:t>
      </w:r>
      <w:r w:rsidR="005B5DB6">
        <w:rPr>
          <w:rFonts w:hint="eastAsia"/>
        </w:rPr>
        <w:t>6790</w:t>
      </w:r>
    </w:p>
    <w:p w:rsidR="0057418C" w:rsidRDefault="0057418C" w:rsidP="0057418C">
      <w:pPr>
        <w:jc w:val="left"/>
      </w:pPr>
      <w:r>
        <w:rPr>
          <w:rFonts w:hint="eastAsia"/>
        </w:rPr>
        <w:t>固话</w:t>
      </w:r>
      <w:r>
        <w:t>：</w:t>
      </w:r>
      <w:r>
        <w:t>020</w:t>
      </w:r>
      <w:r>
        <w:rPr>
          <w:rFonts w:hint="eastAsia"/>
        </w:rPr>
        <w:t xml:space="preserve"> </w:t>
      </w:r>
      <w:r w:rsidR="005B5DB6">
        <w:t>3896 4133</w:t>
      </w:r>
    </w:p>
    <w:p w:rsidR="0057418C" w:rsidRDefault="0057418C" w:rsidP="0057418C">
      <w:pPr>
        <w:jc w:val="left"/>
      </w:pPr>
      <w:r>
        <w:rPr>
          <w:rFonts w:hint="eastAsia"/>
        </w:rPr>
        <w:t>E</w:t>
      </w:r>
      <w:r>
        <w:t>-mail:</w:t>
      </w:r>
      <w:r>
        <w:rPr>
          <w:rFonts w:hint="eastAsia"/>
        </w:rPr>
        <w:t xml:space="preserve"> info@lightstrade.com</w:t>
      </w:r>
    </w:p>
    <w:p w:rsidR="00FC4200" w:rsidRPr="0057418C" w:rsidRDefault="0057418C" w:rsidP="0057418C">
      <w:pPr>
        <w:jc w:val="left"/>
      </w:pPr>
      <w:r>
        <w:rPr>
          <w:rFonts w:hint="eastAsia"/>
        </w:rPr>
        <w:t>地址</w:t>
      </w:r>
      <w:r>
        <w:t>：</w:t>
      </w:r>
      <w:r w:rsidRPr="00AE49C3">
        <w:rPr>
          <w:rFonts w:hint="eastAsia"/>
        </w:rPr>
        <w:t>广州市天河区林和西路</w:t>
      </w:r>
      <w:r w:rsidRPr="00AE49C3">
        <w:rPr>
          <w:rFonts w:hint="eastAsia"/>
        </w:rPr>
        <w:t>9</w:t>
      </w:r>
      <w:r w:rsidRPr="00AE49C3">
        <w:rPr>
          <w:rFonts w:hint="eastAsia"/>
        </w:rPr>
        <w:t>号耀中广场</w:t>
      </w:r>
      <w:r w:rsidRPr="00AE49C3">
        <w:rPr>
          <w:rFonts w:hint="eastAsia"/>
        </w:rPr>
        <w:t>B</w:t>
      </w:r>
      <w:r w:rsidRPr="00AE49C3">
        <w:rPr>
          <w:rFonts w:hint="eastAsia"/>
        </w:rPr>
        <w:t>座</w:t>
      </w:r>
      <w:r w:rsidRPr="00AE49C3">
        <w:rPr>
          <w:rFonts w:hint="eastAsia"/>
        </w:rPr>
        <w:t>2616</w:t>
      </w:r>
      <w:r w:rsidRPr="00AE49C3">
        <w:rPr>
          <w:rFonts w:hint="eastAsia"/>
        </w:rPr>
        <w:t>室</w:t>
      </w:r>
    </w:p>
    <w:sectPr w:rsidR="00FC4200" w:rsidRPr="0057418C" w:rsidSect="00982D23">
      <w:headerReference w:type="default" r:id="rId8"/>
      <w:footerReference w:type="default" r:id="rId9"/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0D7D" w:rsidRDefault="00E40D7D" w:rsidP="00605A20">
      <w:r>
        <w:separator/>
      </w:r>
    </w:p>
  </w:endnote>
  <w:endnote w:type="continuationSeparator" w:id="0">
    <w:p w:rsidR="00E40D7D" w:rsidRDefault="00E40D7D" w:rsidP="00605A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28CC" w:rsidRPr="00527F83" w:rsidRDefault="006C58F5" w:rsidP="006C58F5">
    <w:pPr>
      <w:wordWrap w:val="0"/>
      <w:ind w:right="-24"/>
      <w:jc w:val="right"/>
      <w:rPr>
        <w:color w:val="1F497D" w:themeColor="text2"/>
        <w:sz w:val="15"/>
        <w:szCs w:val="15"/>
        <w:lang w:val="de-DE"/>
      </w:rPr>
    </w:pPr>
    <w:r>
      <w:rPr>
        <w:rFonts w:hint="eastAsia"/>
        <w:noProof/>
        <w:color w:val="1F497D" w:themeColor="text2"/>
        <w:sz w:val="15"/>
        <w:szCs w:val="15"/>
      </w:rPr>
      <w:drawing>
        <wp:inline distT="0" distB="0" distL="0" distR="0">
          <wp:extent cx="1625019" cy="240357"/>
          <wp:effectExtent l="19050" t="0" r="0" b="0"/>
          <wp:docPr id="1" name="图片 0" descr="光亚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光亚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25019" cy="2403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7F83">
      <w:rPr>
        <w:rFonts w:hint="eastAsia"/>
        <w:color w:val="1F497D" w:themeColor="text2"/>
        <w:sz w:val="15"/>
        <w:szCs w:val="15"/>
        <w:lang w:val="de-DE"/>
      </w:rPr>
      <w:t xml:space="preserve">                                           H</w:t>
    </w:r>
    <w:r w:rsidR="00D2483F" w:rsidRPr="00527F83">
      <w:rPr>
        <w:rFonts w:hint="eastAsia"/>
        <w:color w:val="1F497D" w:themeColor="text2"/>
        <w:sz w:val="15"/>
        <w:szCs w:val="15"/>
        <w:lang w:val="de-DE"/>
      </w:rPr>
      <w:t xml:space="preserve">: </w:t>
    </w:r>
    <w:r w:rsidR="00C3549C" w:rsidRPr="00527F83">
      <w:rPr>
        <w:rFonts w:hint="eastAsia"/>
        <w:color w:val="1F497D" w:themeColor="text2"/>
        <w:sz w:val="15"/>
        <w:szCs w:val="15"/>
        <w:lang w:val="de-DE"/>
      </w:rPr>
      <w:t>www.lightstrade.com</w:t>
    </w:r>
    <w:r w:rsidR="00D2483F" w:rsidRPr="00527F83">
      <w:rPr>
        <w:rFonts w:hint="eastAsia"/>
        <w:color w:val="1F497D" w:themeColor="text2"/>
        <w:sz w:val="15"/>
        <w:szCs w:val="15"/>
        <w:lang w:val="de-DE"/>
      </w:rPr>
      <w:t xml:space="preserve"> </w:t>
    </w:r>
    <w:r w:rsidR="00D2483F" w:rsidRPr="00527F83">
      <w:rPr>
        <w:color w:val="1F497D" w:themeColor="text2"/>
        <w:sz w:val="15"/>
        <w:szCs w:val="15"/>
        <w:lang w:val="de-DE"/>
      </w:rPr>
      <w:t>|</w:t>
    </w:r>
    <w:r w:rsidR="00D2483F" w:rsidRPr="00527F83">
      <w:rPr>
        <w:rFonts w:hint="eastAsia"/>
        <w:color w:val="1F497D" w:themeColor="text2"/>
        <w:sz w:val="15"/>
        <w:szCs w:val="15"/>
        <w:lang w:val="de-DE"/>
      </w:rPr>
      <w:t xml:space="preserve"> </w:t>
    </w:r>
    <w:r w:rsidR="00D2483F" w:rsidRPr="00527F83">
      <w:rPr>
        <w:color w:val="1F497D" w:themeColor="text2"/>
        <w:sz w:val="15"/>
        <w:szCs w:val="15"/>
        <w:lang w:val="de-DE"/>
      </w:rPr>
      <w:t>T: +8620 8502 3706 | F</w:t>
    </w:r>
    <w:r w:rsidR="00C3549C" w:rsidRPr="00527F83">
      <w:rPr>
        <w:color w:val="1F497D" w:themeColor="text2"/>
        <w:sz w:val="15"/>
        <w:szCs w:val="15"/>
        <w:lang w:val="de-DE"/>
      </w:rPr>
      <w:t>: + 8620 3826 9786</w:t>
    </w:r>
  </w:p>
  <w:p w:rsidR="00D2483F" w:rsidRPr="002E28CC" w:rsidRDefault="00982D23" w:rsidP="002E28CC">
    <w:pPr>
      <w:wordWrap w:val="0"/>
      <w:jc w:val="right"/>
      <w:rPr>
        <w:color w:val="1F497D" w:themeColor="text2"/>
        <w:sz w:val="15"/>
        <w:szCs w:val="15"/>
      </w:rPr>
    </w:pPr>
    <w:r>
      <w:rPr>
        <w:rFonts w:hint="eastAsia"/>
        <w:noProof/>
        <w:color w:val="1F497D" w:themeColor="text2"/>
        <w:sz w:val="15"/>
        <w:szCs w:val="15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3004765</wp:posOffset>
          </wp:positionH>
          <wp:positionV relativeFrom="paragraph">
            <wp:posOffset>207810</wp:posOffset>
          </wp:positionV>
          <wp:extent cx="402369" cy="381663"/>
          <wp:effectExtent l="19050" t="0" r="0" b="0"/>
          <wp:wrapNone/>
          <wp:docPr id="9" name="图片 7" descr="A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402369" cy="3816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E28CC">
      <w:rPr>
        <w:rFonts w:hint="eastAsia"/>
        <w:vanish/>
        <w:color w:val="1F497D" w:themeColor="text2"/>
        <w:sz w:val="15"/>
        <w:szCs w:val="15"/>
      </w:rPr>
      <w:cr/>
      <w:t xml:space="preserve"> + 8620 3826 9786                                    </w:t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>
      <w:rPr>
        <w:rFonts w:hint="eastAsia"/>
        <w:vanish/>
        <w:color w:val="1F497D" w:themeColor="text2"/>
        <w:sz w:val="15"/>
        <w:szCs w:val="15"/>
      </w:rPr>
      <w:pgNum/>
    </w:r>
    <w:r w:rsidR="002E28CC" w:rsidRPr="002E28CC">
      <w:rPr>
        <w:color w:val="1F497D" w:themeColor="text2"/>
        <w:sz w:val="15"/>
        <w:szCs w:val="15"/>
      </w:rPr>
      <w:t>Guangzhou Alighting Electronic Commerce Co</w:t>
    </w:r>
    <w:r w:rsidR="006C58F5">
      <w:rPr>
        <w:rFonts w:hint="eastAsia"/>
        <w:color w:val="1F497D" w:themeColor="text2"/>
        <w:sz w:val="15"/>
        <w:szCs w:val="15"/>
      </w:rPr>
      <w:t>.,</w:t>
    </w:r>
    <w:r>
      <w:rPr>
        <w:rFonts w:hint="eastAsia"/>
        <w:color w:val="1F497D" w:themeColor="text2"/>
        <w:sz w:val="15"/>
        <w:szCs w:val="15"/>
      </w:rPr>
      <w:t xml:space="preserve"> </w:t>
    </w:r>
    <w:r w:rsidR="002E28CC" w:rsidRPr="002E28CC">
      <w:rPr>
        <w:color w:val="1F497D" w:themeColor="text2"/>
        <w:sz w:val="15"/>
        <w:szCs w:val="15"/>
      </w:rPr>
      <w:t>L</w:t>
    </w:r>
    <w:r w:rsidR="006C58F5">
      <w:rPr>
        <w:rFonts w:hint="eastAsia"/>
        <w:color w:val="1F497D" w:themeColor="text2"/>
        <w:sz w:val="15"/>
        <w:szCs w:val="15"/>
      </w:rPr>
      <w:t xml:space="preserve">td.                  </w:t>
    </w:r>
    <w:r w:rsidR="00C3549C" w:rsidRPr="00982D23">
      <w:rPr>
        <w:rFonts w:hint="eastAsia"/>
        <w:color w:val="1F497D" w:themeColor="text2"/>
        <w:sz w:val="13"/>
        <w:szCs w:val="13"/>
      </w:rPr>
      <w:t xml:space="preserve">Add.: </w:t>
    </w:r>
    <w:r w:rsidR="002E28CC" w:rsidRPr="00982D23">
      <w:rPr>
        <w:color w:val="1F497D" w:themeColor="text2"/>
        <w:sz w:val="13"/>
        <w:szCs w:val="13"/>
      </w:rPr>
      <w:t>R</w:t>
    </w:r>
    <w:r w:rsidR="00D2483F" w:rsidRPr="00982D23">
      <w:rPr>
        <w:color w:val="1F497D" w:themeColor="text2"/>
        <w:sz w:val="13"/>
        <w:szCs w:val="13"/>
      </w:rPr>
      <w:t>m</w:t>
    </w:r>
    <w:r w:rsidR="002E28CC" w:rsidRPr="00982D23">
      <w:rPr>
        <w:color w:val="1F497D" w:themeColor="text2"/>
        <w:sz w:val="13"/>
        <w:szCs w:val="13"/>
      </w:rPr>
      <w:t>.</w:t>
    </w:r>
    <w:r w:rsidR="00D2483F" w:rsidRPr="00982D23">
      <w:rPr>
        <w:color w:val="1F497D" w:themeColor="text2"/>
        <w:sz w:val="13"/>
        <w:szCs w:val="13"/>
      </w:rPr>
      <w:t xml:space="preserve"> </w:t>
    </w:r>
    <w:r w:rsidR="002E28CC" w:rsidRPr="00982D23">
      <w:rPr>
        <w:color w:val="1F497D" w:themeColor="text2"/>
        <w:sz w:val="13"/>
        <w:szCs w:val="13"/>
      </w:rPr>
      <w:t>13A06</w:t>
    </w:r>
    <w:r w:rsidR="00D2483F" w:rsidRPr="00982D23">
      <w:rPr>
        <w:color w:val="1F497D" w:themeColor="text2"/>
        <w:sz w:val="13"/>
        <w:szCs w:val="13"/>
      </w:rPr>
      <w:t>-07</w:t>
    </w:r>
    <w:r w:rsidR="006C58F5">
      <w:rPr>
        <w:rFonts w:hint="eastAsia"/>
        <w:color w:val="1F497D" w:themeColor="text2"/>
        <w:sz w:val="13"/>
        <w:szCs w:val="13"/>
      </w:rPr>
      <w:t xml:space="preserve"> </w:t>
    </w:r>
    <w:r w:rsidR="002E28CC" w:rsidRPr="00982D23">
      <w:rPr>
        <w:color w:val="1F497D" w:themeColor="text2"/>
        <w:sz w:val="13"/>
        <w:szCs w:val="13"/>
      </w:rPr>
      <w:t>|</w:t>
    </w:r>
    <w:r w:rsidR="006C58F5">
      <w:rPr>
        <w:rFonts w:hint="eastAsia"/>
        <w:color w:val="1F497D" w:themeColor="text2"/>
        <w:sz w:val="13"/>
        <w:szCs w:val="13"/>
      </w:rPr>
      <w:t xml:space="preserve"> </w:t>
    </w:r>
    <w:r w:rsidR="00D2483F" w:rsidRPr="00982D23">
      <w:rPr>
        <w:color w:val="1F497D" w:themeColor="text2"/>
        <w:sz w:val="13"/>
        <w:szCs w:val="13"/>
      </w:rPr>
      <w:t>North Tower</w:t>
    </w:r>
    <w:r w:rsidR="006C58F5">
      <w:rPr>
        <w:rFonts w:hint="eastAsia"/>
        <w:color w:val="1F497D" w:themeColor="text2"/>
        <w:sz w:val="13"/>
        <w:szCs w:val="13"/>
      </w:rPr>
      <w:t xml:space="preserve"> </w:t>
    </w:r>
    <w:r w:rsidR="002E28CC" w:rsidRPr="00982D23">
      <w:rPr>
        <w:color w:val="1F497D" w:themeColor="text2"/>
        <w:sz w:val="13"/>
        <w:szCs w:val="13"/>
      </w:rPr>
      <w:t>|</w:t>
    </w:r>
    <w:r w:rsidR="006C58F5">
      <w:rPr>
        <w:rFonts w:hint="eastAsia"/>
        <w:color w:val="1F497D" w:themeColor="text2"/>
        <w:sz w:val="13"/>
        <w:szCs w:val="13"/>
      </w:rPr>
      <w:t xml:space="preserve"> </w:t>
    </w:r>
    <w:r w:rsidR="00C3549C" w:rsidRPr="00982D23">
      <w:rPr>
        <w:color w:val="1F497D" w:themeColor="text2"/>
        <w:sz w:val="13"/>
        <w:szCs w:val="13"/>
      </w:rPr>
      <w:t>Ce</w:t>
    </w:r>
    <w:r w:rsidR="00D2483F" w:rsidRPr="00982D23">
      <w:rPr>
        <w:color w:val="1F497D" w:themeColor="text2"/>
        <w:sz w:val="13"/>
        <w:szCs w:val="13"/>
      </w:rPr>
      <w:t>nter Plaza</w:t>
    </w:r>
    <w:r w:rsidR="006C58F5">
      <w:rPr>
        <w:rFonts w:hint="eastAsia"/>
        <w:color w:val="1F497D" w:themeColor="text2"/>
        <w:sz w:val="13"/>
        <w:szCs w:val="13"/>
      </w:rPr>
      <w:t xml:space="preserve"> </w:t>
    </w:r>
    <w:r w:rsidR="002E28CC" w:rsidRPr="00982D23">
      <w:rPr>
        <w:color w:val="1F497D" w:themeColor="text2"/>
        <w:sz w:val="13"/>
        <w:szCs w:val="13"/>
      </w:rPr>
      <w:t>|</w:t>
    </w:r>
    <w:r w:rsidR="006C58F5">
      <w:rPr>
        <w:rFonts w:hint="eastAsia"/>
        <w:color w:val="1F497D" w:themeColor="text2"/>
        <w:sz w:val="13"/>
        <w:szCs w:val="13"/>
      </w:rPr>
      <w:t xml:space="preserve"> </w:t>
    </w:r>
    <w:r w:rsidR="00D2483F" w:rsidRPr="00982D23">
      <w:rPr>
        <w:color w:val="1F497D" w:themeColor="text2"/>
        <w:sz w:val="13"/>
        <w:szCs w:val="13"/>
      </w:rPr>
      <w:t>No.159</w:t>
    </w:r>
    <w:r w:rsidR="006C58F5">
      <w:rPr>
        <w:rFonts w:hint="eastAsia"/>
        <w:color w:val="1F497D" w:themeColor="text2"/>
        <w:sz w:val="13"/>
        <w:szCs w:val="13"/>
      </w:rPr>
      <w:t xml:space="preserve"> </w:t>
    </w:r>
    <w:r w:rsidR="002E28CC" w:rsidRPr="00982D23">
      <w:rPr>
        <w:color w:val="1F497D" w:themeColor="text2"/>
        <w:sz w:val="13"/>
        <w:szCs w:val="13"/>
      </w:rPr>
      <w:t>|</w:t>
    </w:r>
    <w:r w:rsidR="006C58F5">
      <w:rPr>
        <w:rFonts w:hint="eastAsia"/>
        <w:color w:val="1F497D" w:themeColor="text2"/>
        <w:sz w:val="13"/>
        <w:szCs w:val="13"/>
      </w:rPr>
      <w:t xml:space="preserve"> </w:t>
    </w:r>
    <w:proofErr w:type="spellStart"/>
    <w:r w:rsidR="00D2483F" w:rsidRPr="00982D23">
      <w:rPr>
        <w:color w:val="1F497D" w:themeColor="text2"/>
        <w:sz w:val="13"/>
        <w:szCs w:val="13"/>
      </w:rPr>
      <w:t>Linhexi</w:t>
    </w:r>
    <w:proofErr w:type="spellEnd"/>
    <w:r w:rsidR="00D2483F" w:rsidRPr="00982D23">
      <w:rPr>
        <w:color w:val="1F497D" w:themeColor="text2"/>
        <w:sz w:val="13"/>
        <w:szCs w:val="13"/>
      </w:rPr>
      <w:t xml:space="preserve"> Rd.</w:t>
    </w:r>
    <w:r w:rsidR="006C58F5">
      <w:rPr>
        <w:rFonts w:hint="eastAsia"/>
        <w:color w:val="1F497D" w:themeColor="text2"/>
        <w:sz w:val="13"/>
        <w:szCs w:val="13"/>
      </w:rPr>
      <w:t xml:space="preserve"> </w:t>
    </w:r>
    <w:r w:rsidR="002E28CC" w:rsidRPr="00982D23">
      <w:rPr>
        <w:color w:val="1F497D" w:themeColor="text2"/>
        <w:sz w:val="13"/>
        <w:szCs w:val="13"/>
      </w:rPr>
      <w:t>|</w:t>
    </w:r>
    <w:r w:rsidR="006C58F5">
      <w:rPr>
        <w:rFonts w:hint="eastAsia"/>
        <w:color w:val="1F497D" w:themeColor="text2"/>
        <w:sz w:val="13"/>
        <w:szCs w:val="13"/>
      </w:rPr>
      <w:t xml:space="preserve"> </w:t>
    </w:r>
    <w:r w:rsidR="00D2483F" w:rsidRPr="00982D23">
      <w:rPr>
        <w:color w:val="1F497D" w:themeColor="text2"/>
        <w:sz w:val="13"/>
        <w:szCs w:val="13"/>
      </w:rPr>
      <w:t>Guangzhou</w:t>
    </w:r>
    <w:r w:rsidR="006C58F5">
      <w:rPr>
        <w:rFonts w:hint="eastAsia"/>
        <w:color w:val="1F497D" w:themeColor="text2"/>
        <w:sz w:val="13"/>
        <w:szCs w:val="13"/>
      </w:rPr>
      <w:t xml:space="preserve"> </w:t>
    </w:r>
    <w:r w:rsidR="002E28CC" w:rsidRPr="00982D23">
      <w:rPr>
        <w:color w:val="1F497D" w:themeColor="text2"/>
        <w:sz w:val="13"/>
        <w:szCs w:val="13"/>
      </w:rPr>
      <w:t>|</w:t>
    </w:r>
    <w:r w:rsidR="006C58F5">
      <w:rPr>
        <w:rFonts w:hint="eastAsia"/>
        <w:color w:val="1F497D" w:themeColor="text2"/>
        <w:sz w:val="13"/>
        <w:szCs w:val="13"/>
      </w:rPr>
      <w:t xml:space="preserve"> </w:t>
    </w:r>
    <w:proofErr w:type="spellStart"/>
    <w:r w:rsidR="00D2483F" w:rsidRPr="00982D23">
      <w:rPr>
        <w:rFonts w:hint="eastAsia"/>
        <w:color w:val="1F497D" w:themeColor="text2"/>
        <w:sz w:val="13"/>
        <w:szCs w:val="13"/>
      </w:rPr>
      <w:t>P.R.</w:t>
    </w:r>
    <w:r w:rsidR="00C3549C" w:rsidRPr="00982D23">
      <w:rPr>
        <w:color w:val="1F497D" w:themeColor="text2"/>
        <w:sz w:val="13"/>
        <w:szCs w:val="13"/>
      </w:rPr>
      <w:t>China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0D7D" w:rsidRDefault="00E40D7D" w:rsidP="00605A20">
      <w:r>
        <w:separator/>
      </w:r>
    </w:p>
  </w:footnote>
  <w:footnote w:type="continuationSeparator" w:id="0">
    <w:p w:rsidR="00E40D7D" w:rsidRDefault="00E40D7D" w:rsidP="00605A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4661" w:rsidRPr="00034661" w:rsidRDefault="00AB1B9C" w:rsidP="00034661">
    <w:pPr>
      <w:pStyle w:val="a3"/>
    </w:pP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>
          <wp:extent cx="1581150" cy="468265"/>
          <wp:effectExtent l="19050" t="0" r="0" b="0"/>
          <wp:docPr id="7" name="图片 6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3921" cy="4750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5A20"/>
    <w:rsid w:val="00034661"/>
    <w:rsid w:val="00034AA7"/>
    <w:rsid w:val="000C51B4"/>
    <w:rsid w:val="00147245"/>
    <w:rsid w:val="00170D4D"/>
    <w:rsid w:val="001E5169"/>
    <w:rsid w:val="002471D2"/>
    <w:rsid w:val="002E28CC"/>
    <w:rsid w:val="003615D2"/>
    <w:rsid w:val="00527F83"/>
    <w:rsid w:val="0057418C"/>
    <w:rsid w:val="005B5DB6"/>
    <w:rsid w:val="00605A20"/>
    <w:rsid w:val="006A1433"/>
    <w:rsid w:val="006C58F5"/>
    <w:rsid w:val="007437E7"/>
    <w:rsid w:val="0078427F"/>
    <w:rsid w:val="0079226E"/>
    <w:rsid w:val="007E7F35"/>
    <w:rsid w:val="007F7BC7"/>
    <w:rsid w:val="008A5C57"/>
    <w:rsid w:val="00982D23"/>
    <w:rsid w:val="00AB1B9C"/>
    <w:rsid w:val="00B45342"/>
    <w:rsid w:val="00BB537F"/>
    <w:rsid w:val="00BC5A83"/>
    <w:rsid w:val="00C3549C"/>
    <w:rsid w:val="00CB1D03"/>
    <w:rsid w:val="00CE77AA"/>
    <w:rsid w:val="00D2483F"/>
    <w:rsid w:val="00E40D7D"/>
    <w:rsid w:val="00E86741"/>
    <w:rsid w:val="00F0519E"/>
    <w:rsid w:val="00F63E1B"/>
    <w:rsid w:val="00FA3A18"/>
    <w:rsid w:val="00FC4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E31C42C-BBDD-4ABB-8A97-019D36489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20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05A2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05A2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A2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A2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605A2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605A20"/>
    <w:rPr>
      <w:sz w:val="18"/>
      <w:szCs w:val="18"/>
    </w:rPr>
  </w:style>
  <w:style w:type="character" w:styleId="a6">
    <w:name w:val="Hyperlink"/>
    <w:basedOn w:val="a0"/>
    <w:uiPriority w:val="99"/>
    <w:unhideWhenUsed/>
    <w:rsid w:val="00C3549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741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96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lightstrade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39A27-695D-4F2C-9AA6-72BF4BFC41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176</Words>
  <Characters>1005</Characters>
  <Application>Microsoft Office Word</Application>
  <DocSecurity>0</DocSecurity>
  <Lines>8</Lines>
  <Paragraphs>2</Paragraphs>
  <ScaleCrop>false</ScaleCrop>
  <Company>MS</Company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Wong</dc:creator>
  <cp:keywords/>
  <dc:description/>
  <cp:lastModifiedBy>gao</cp:lastModifiedBy>
  <cp:revision>3</cp:revision>
  <cp:lastPrinted>2015-03-05T08:50:00Z</cp:lastPrinted>
  <dcterms:created xsi:type="dcterms:W3CDTF">2015-03-06T02:25:00Z</dcterms:created>
  <dcterms:modified xsi:type="dcterms:W3CDTF">2015-03-06T02:35:00Z</dcterms:modified>
</cp:coreProperties>
</file>